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45554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V- VI </w:t>
      </w:r>
    </w:p>
    <w:p w:rsidR="0022736A" w:rsidRDefault="00C70108" w:rsidP="00C70108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ŚRODA 24</w:t>
      </w:r>
      <w:r w:rsidR="007A123D" w:rsidRPr="007A123D">
        <w:rPr>
          <w:rFonts w:ascii="Times New Roman" w:hAnsi="Times New Roman" w:cs="Times New Roman"/>
          <w:b/>
          <w:sz w:val="68"/>
          <w:szCs w:val="68"/>
        </w:rPr>
        <w:t>.10</w:t>
      </w:r>
      <w:r w:rsidR="00266E29" w:rsidRPr="007A123D">
        <w:rPr>
          <w:rFonts w:ascii="Times New Roman" w:hAnsi="Times New Roman" w:cs="Times New Roman"/>
          <w:b/>
          <w:sz w:val="68"/>
          <w:szCs w:val="68"/>
        </w:rPr>
        <w:t>.2018r.</w:t>
      </w:r>
    </w:p>
    <w:p w:rsidR="00C70108" w:rsidRDefault="00C70108" w:rsidP="00C70108">
      <w:pPr>
        <w:jc w:val="center"/>
        <w:rPr>
          <w:rFonts w:ascii="Times New Roman" w:hAnsi="Times New Roman" w:cs="Times New Roman"/>
          <w:b/>
          <w:sz w:val="68"/>
          <w:szCs w:val="6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258"/>
        <w:gridCol w:w="1260"/>
        <w:gridCol w:w="1280"/>
        <w:gridCol w:w="1340"/>
        <w:gridCol w:w="4380"/>
      </w:tblGrid>
      <w:tr w:rsidR="00C70108" w:rsidTr="00C70108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C70108" w:rsidRDefault="00C70108" w:rsidP="002D3893">
            <w:pPr>
              <w:spacing w:line="0" w:lineRule="atLeast"/>
              <w:jc w:val="right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8.</w:t>
            </w:r>
          </w:p>
        </w:tc>
        <w:tc>
          <w:tcPr>
            <w:tcW w:w="9518" w:type="dxa"/>
            <w:gridSpan w:val="5"/>
            <w:shd w:val="clear" w:color="auto" w:fill="auto"/>
            <w:vAlign w:val="bottom"/>
          </w:tcPr>
          <w:p w:rsidR="00C70108" w:rsidRDefault="00C70108" w:rsidP="00C701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73. Za cztery lata Jacek będzie dokładnie dwa razy starszy niż rok temu. Ile lat ma Jacek?</w:t>
            </w:r>
          </w:p>
        </w:tc>
      </w:tr>
      <w:tr w:rsidR="00C70108" w:rsidTr="00C70108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:rsidR="00C70108" w:rsidRDefault="00C70108" w:rsidP="002D3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C70108" w:rsidRDefault="00C70108" w:rsidP="002D3893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70108" w:rsidRDefault="00C70108" w:rsidP="002D3893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70108" w:rsidRDefault="00C70108" w:rsidP="002D3893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C) 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C70108" w:rsidRDefault="00C70108" w:rsidP="002D3893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D) 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C70108" w:rsidRDefault="00C70108" w:rsidP="002D3893">
            <w:pPr>
              <w:spacing w:line="0" w:lineRule="atLeas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E) 7</w:t>
            </w:r>
          </w:p>
        </w:tc>
      </w:tr>
      <w:tr w:rsidR="00C70108" w:rsidTr="00C70108">
        <w:trPr>
          <w:trHeight w:val="343"/>
        </w:trPr>
        <w:tc>
          <w:tcPr>
            <w:tcW w:w="20" w:type="dxa"/>
            <w:shd w:val="clear" w:color="auto" w:fill="auto"/>
            <w:vAlign w:val="bottom"/>
          </w:tcPr>
          <w:p w:rsidR="00C70108" w:rsidRDefault="00C70108" w:rsidP="002D3893">
            <w:pPr>
              <w:spacing w:line="0" w:lineRule="atLeast"/>
              <w:jc w:val="right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9.</w:t>
            </w:r>
          </w:p>
        </w:tc>
        <w:tc>
          <w:tcPr>
            <w:tcW w:w="9518" w:type="dxa"/>
            <w:gridSpan w:val="5"/>
            <w:shd w:val="clear" w:color="auto" w:fill="auto"/>
            <w:vAlign w:val="bottom"/>
          </w:tcPr>
          <w:p w:rsidR="00C70108" w:rsidRDefault="00C70108" w:rsidP="00C70108">
            <w:pPr>
              <w:spacing w:line="0" w:lineRule="atLeas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74. Jeśli 30 orzechów podzielimy po równo między Andrzeja i jego pięciu braci, to ile orzechów otrzyma każdy z nich?</w:t>
            </w:r>
          </w:p>
        </w:tc>
      </w:tr>
      <w:tr w:rsidR="00C70108" w:rsidTr="00C70108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:rsidR="00C70108" w:rsidRDefault="00C70108" w:rsidP="002D3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C70108" w:rsidRDefault="00C70108" w:rsidP="002D3893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70108" w:rsidRDefault="00C70108" w:rsidP="002D3893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6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70108" w:rsidRDefault="00C70108" w:rsidP="002D3893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C) 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C70108" w:rsidRDefault="00C70108" w:rsidP="002D3893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D) 8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C70108" w:rsidRDefault="00C70108" w:rsidP="002D3893">
            <w:pPr>
              <w:spacing w:line="0" w:lineRule="atLeas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E) 10</w:t>
            </w:r>
          </w:p>
        </w:tc>
      </w:tr>
    </w:tbl>
    <w:p w:rsidR="00C70108" w:rsidRDefault="00C70108" w:rsidP="00C70108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C70108" w:rsidRDefault="00C70108" w:rsidP="00C7010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75.  W ubiegłym tygodniu temperatura każdego dnia spadała o 2 stopnie. Jeśli w poniedziałek było 15°C, to w niedziel ę było:</w:t>
      </w:r>
    </w:p>
    <w:p w:rsidR="00C70108" w:rsidRDefault="00C70108" w:rsidP="00C70108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C70108" w:rsidRDefault="00C70108" w:rsidP="00C70108">
      <w:pPr>
        <w:tabs>
          <w:tab w:val="left" w:pos="1800"/>
          <w:tab w:val="left" w:pos="3040"/>
          <w:tab w:val="left" w:pos="4300"/>
          <w:tab w:val="left" w:pos="5540"/>
          <w:tab w:val="left" w:pos="6260"/>
        </w:tabs>
        <w:spacing w:line="0" w:lineRule="atLeast"/>
        <w:ind w:left="5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A) 1°C</w:t>
      </w:r>
      <w:r>
        <w:rPr>
          <w:rFonts w:ascii="Times New Roman" w:eastAsia="Times New Roman" w:hAnsi="Times New Roman"/>
        </w:rPr>
        <w:tab/>
        <w:t>B) 2°C</w:t>
      </w:r>
      <w:r>
        <w:rPr>
          <w:rFonts w:ascii="Times New Roman" w:eastAsia="Times New Roman" w:hAnsi="Times New Roman"/>
        </w:rPr>
        <w:tab/>
        <w:t>C) 3°C</w:t>
      </w:r>
      <w:r>
        <w:rPr>
          <w:rFonts w:ascii="Times New Roman" w:eastAsia="Times New Roman" w:hAnsi="Times New Roman"/>
        </w:rPr>
        <w:tab/>
        <w:t>D) 4°C</w:t>
      </w:r>
      <w:r>
        <w:rPr>
          <w:rFonts w:ascii="Times New Roman" w:eastAsia="Times New Roman" w:hAnsi="Times New Roman"/>
        </w:rPr>
        <w:tab/>
        <w:t>E) poni</w:t>
      </w:r>
      <w:r>
        <w:rPr>
          <w:rFonts w:ascii="Times New Roman" w:eastAsia="Times New Roman" w:hAnsi="Times New Roman"/>
          <w:sz w:val="18"/>
        </w:rPr>
        <w:t>żej 0°C</w:t>
      </w:r>
    </w:p>
    <w:p w:rsidR="00C70108" w:rsidRPr="002704E5" w:rsidRDefault="00C70108" w:rsidP="00C70108">
      <w:pPr>
        <w:jc w:val="center"/>
        <w:rPr>
          <w:rFonts w:ascii="Times New Roman" w:hAnsi="Times New Roman" w:cs="Times New Roman"/>
          <w:b/>
          <w:sz w:val="68"/>
          <w:szCs w:val="68"/>
        </w:rPr>
        <w:sectPr w:rsidR="00C70108" w:rsidRPr="002704E5">
          <w:pgSz w:w="11900" w:h="16840"/>
          <w:pgMar w:top="300" w:right="560" w:bottom="105" w:left="560" w:header="0" w:footer="0" w:gutter="0"/>
          <w:cols w:space="0" w:equalWidth="0">
            <w:col w:w="10780"/>
          </w:cols>
          <w:docGrid w:linePitch="360"/>
        </w:sectPr>
      </w:pPr>
    </w:p>
    <w:p w:rsidR="002704E5" w:rsidRDefault="00C70108" w:rsidP="00C70108">
      <w:pPr>
        <w:rPr>
          <w:rFonts w:ascii="Times New Roman" w:hAnsi="Times New Roman" w:cs="Times New Roman"/>
          <w:b/>
          <w:sz w:val="72"/>
          <w:szCs w:val="72"/>
        </w:rPr>
      </w:pPr>
      <w:bookmarkStart w:id="0" w:name="page2"/>
      <w:bookmarkEnd w:id="0"/>
      <w:r>
        <w:rPr>
          <w:rFonts w:ascii="Times New Roman" w:hAnsi="Times New Roman" w:cs="Times New Roman"/>
          <w:b/>
          <w:sz w:val="72"/>
          <w:szCs w:val="72"/>
        </w:rPr>
        <w:lastRenderedPageBreak/>
        <w:t>CZWARTEK 25</w:t>
      </w:r>
      <w:r w:rsidR="007A123D">
        <w:rPr>
          <w:rFonts w:ascii="Times New Roman" w:hAnsi="Times New Roman" w:cs="Times New Roman"/>
          <w:b/>
          <w:sz w:val="72"/>
          <w:szCs w:val="72"/>
        </w:rPr>
        <w:t>.1</w:t>
      </w:r>
      <w:r w:rsidR="00017328">
        <w:rPr>
          <w:rFonts w:ascii="Times New Roman" w:hAnsi="Times New Roman" w:cs="Times New Roman"/>
          <w:b/>
          <w:sz w:val="72"/>
          <w:szCs w:val="72"/>
        </w:rPr>
        <w:t>0</w:t>
      </w:r>
      <w:r w:rsidR="007A123D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C70108" w:rsidRDefault="00C70108" w:rsidP="00C70108">
      <w:pPr>
        <w:tabs>
          <w:tab w:val="left" w:pos="360"/>
        </w:tabs>
        <w:spacing w:after="0" w:line="0" w:lineRule="atLeast"/>
        <w:ind w:righ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76. Kasia rozmieniła posiadany banknot na cztery banknoty, a następnie każdy z otrzymanych banknotów rozmieniła na cztery monety. Banknot o jakim nominale Kasia miała na początku?</w:t>
      </w:r>
    </w:p>
    <w:p w:rsidR="00C70108" w:rsidRDefault="00C70108" w:rsidP="00C7010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C70108" w:rsidRDefault="00C70108" w:rsidP="00C70108">
      <w:pPr>
        <w:tabs>
          <w:tab w:val="left" w:pos="1820"/>
          <w:tab w:val="left" w:pos="3100"/>
          <w:tab w:val="left" w:pos="4360"/>
          <w:tab w:val="left" w:pos="5640"/>
        </w:tabs>
        <w:spacing w:line="0" w:lineRule="atLeast"/>
        <w:ind w:left="5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A) 10 zł</w:t>
      </w:r>
      <w:r>
        <w:rPr>
          <w:rFonts w:ascii="Times New Roman" w:eastAsia="Times New Roman" w:hAnsi="Times New Roman"/>
        </w:rPr>
        <w:tab/>
        <w:t>B) 20 zł</w:t>
      </w:r>
      <w:r>
        <w:rPr>
          <w:rFonts w:ascii="Times New Roman" w:eastAsia="Times New Roman" w:hAnsi="Times New Roman"/>
        </w:rPr>
        <w:tab/>
        <w:t>C) 50 zł</w:t>
      </w:r>
      <w:r>
        <w:rPr>
          <w:rFonts w:ascii="Times New Roman" w:eastAsia="Times New Roman" w:hAnsi="Times New Roman"/>
        </w:rPr>
        <w:tab/>
        <w:t>D) 100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200 zł</w:t>
      </w:r>
    </w:p>
    <w:p w:rsidR="00C70108" w:rsidRDefault="00C70108" w:rsidP="00C70108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C70108" w:rsidRDefault="00C70108" w:rsidP="00C7010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77.  Ile jest takich parzystych liczb dwucyfrowych, które s ą podzielne przez 9?</w:t>
      </w:r>
    </w:p>
    <w:p w:rsidR="00C70108" w:rsidRDefault="00C70108" w:rsidP="00C70108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C70108" w:rsidRDefault="00C70108" w:rsidP="00C70108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4</w:t>
      </w:r>
      <w:r>
        <w:rPr>
          <w:rFonts w:ascii="Times New Roman" w:eastAsia="Times New Roman" w:hAnsi="Times New Roman"/>
        </w:rPr>
        <w:tab/>
        <w:t>B) 5</w:t>
      </w:r>
      <w:r>
        <w:rPr>
          <w:rFonts w:ascii="Times New Roman" w:eastAsia="Times New Roman" w:hAnsi="Times New Roman"/>
        </w:rPr>
        <w:tab/>
        <w:t>C) 6</w:t>
      </w:r>
      <w:r>
        <w:rPr>
          <w:rFonts w:ascii="Times New Roman" w:eastAsia="Times New Roman" w:hAnsi="Times New Roman"/>
        </w:rPr>
        <w:tab/>
        <w:t>D) 8</w:t>
      </w:r>
      <w:r>
        <w:rPr>
          <w:rFonts w:ascii="Times New Roman" w:eastAsia="Times New Roman" w:hAnsi="Times New Roman"/>
        </w:rPr>
        <w:tab/>
        <w:t>E) 9</w:t>
      </w:r>
    </w:p>
    <w:p w:rsidR="00C70108" w:rsidRDefault="00C70108" w:rsidP="00C70108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78.Pani Marta zapłaciła za zakupy wręczając kasjerce trzy </w:t>
      </w:r>
      <w:proofErr w:type="spellStart"/>
      <w:r>
        <w:rPr>
          <w:rFonts w:ascii="Times New Roman" w:eastAsia="Times New Roman" w:hAnsi="Times New Roman"/>
        </w:rPr>
        <w:t>ró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żne</w:t>
      </w:r>
      <w:proofErr w:type="spellEnd"/>
      <w:r>
        <w:rPr>
          <w:rFonts w:ascii="Times New Roman" w:eastAsia="Times New Roman" w:hAnsi="Times New Roman"/>
        </w:rPr>
        <w:t xml:space="preserve"> banknoty (żadne dwa z nich nie wystarczyły), a kasjerka wydała jej resztę w trzech jednakowych banknotach. Ile kosztowały zakupy?</w:t>
      </w:r>
    </w:p>
    <w:p w:rsidR="00C70108" w:rsidRDefault="00C70108" w:rsidP="00C7010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C70108" w:rsidRPr="00C70108" w:rsidRDefault="00C70108" w:rsidP="00C70108">
      <w:pPr>
        <w:tabs>
          <w:tab w:val="left" w:pos="1820"/>
          <w:tab w:val="left" w:pos="3100"/>
          <w:tab w:val="left" w:pos="4360"/>
          <w:tab w:val="left" w:pos="5640"/>
        </w:tabs>
        <w:spacing w:line="0" w:lineRule="atLeast"/>
        <w:ind w:left="5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A) 170 zł</w:t>
      </w:r>
      <w:r>
        <w:rPr>
          <w:rFonts w:ascii="Times New Roman" w:eastAsia="Times New Roman" w:hAnsi="Times New Roman"/>
        </w:rPr>
        <w:tab/>
        <w:t>B) 220 zł</w:t>
      </w:r>
      <w:r>
        <w:rPr>
          <w:rFonts w:ascii="Times New Roman" w:eastAsia="Times New Roman" w:hAnsi="Times New Roman"/>
        </w:rPr>
        <w:tab/>
        <w:t>C) 270 zł</w:t>
      </w:r>
      <w:r>
        <w:rPr>
          <w:rFonts w:ascii="Times New Roman" w:eastAsia="Times New Roman" w:hAnsi="Times New Roman"/>
        </w:rPr>
        <w:tab/>
        <w:t>D) 290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320 zł</w:t>
      </w:r>
    </w:p>
    <w:p w:rsidR="00017328" w:rsidRDefault="00C70108" w:rsidP="002704E5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pl-PL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t>PIĄTEK 26</w:t>
      </w:r>
      <w:r w:rsidR="00C921BC"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t>.10.2018r.</w:t>
      </w:r>
    </w:p>
    <w:p w:rsidR="002B1677" w:rsidRDefault="002B1677" w:rsidP="002B1677">
      <w:pPr>
        <w:tabs>
          <w:tab w:val="left" w:pos="360"/>
        </w:tabs>
        <w:spacing w:after="0" w:line="245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79.Na bal maskowy czterech kolegów przyszło w maskach. Najpierw pierwszy z drugim zamienili się maskami. Potem drugi z trzecim zamienili się maskami. Następnie trzeci z czwartym zamienili się maskami. Na końcu czwarty z pierwszym zamienili się maskami. Ilu chłopców po tych zamianach miało te maski, w których przyszli na bal?</w:t>
      </w:r>
    </w:p>
    <w:p w:rsidR="002B1677" w:rsidRDefault="002B1677" w:rsidP="002B1677">
      <w:pPr>
        <w:spacing w:line="44" w:lineRule="exact"/>
        <w:rPr>
          <w:rFonts w:ascii="Times New Roman" w:eastAsia="Times New Roman" w:hAnsi="Times New Roman"/>
        </w:rPr>
      </w:pPr>
    </w:p>
    <w:p w:rsidR="002B1677" w:rsidRDefault="002B1677" w:rsidP="002B1677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0</w:t>
      </w:r>
      <w:r>
        <w:rPr>
          <w:rFonts w:ascii="Times New Roman" w:eastAsia="Times New Roman" w:hAnsi="Times New Roman"/>
        </w:rPr>
        <w:tab/>
        <w:t>B) 1</w:t>
      </w:r>
      <w:r>
        <w:rPr>
          <w:rFonts w:ascii="Times New Roman" w:eastAsia="Times New Roman" w:hAnsi="Times New Roman"/>
        </w:rPr>
        <w:tab/>
        <w:t>C) 2</w:t>
      </w:r>
      <w:r>
        <w:rPr>
          <w:rFonts w:ascii="Times New Roman" w:eastAsia="Times New Roman" w:hAnsi="Times New Roman"/>
        </w:rPr>
        <w:tab/>
        <w:t>D) 3</w:t>
      </w:r>
      <w:r>
        <w:rPr>
          <w:rFonts w:ascii="Times New Roman" w:eastAsia="Times New Roman" w:hAnsi="Times New Roman"/>
        </w:rPr>
        <w:tab/>
        <w:t>E) 4</w:t>
      </w:r>
    </w:p>
    <w:p w:rsidR="002B1677" w:rsidRDefault="002B1677" w:rsidP="002B1677">
      <w:pPr>
        <w:spacing w:line="113" w:lineRule="exact"/>
        <w:rPr>
          <w:rFonts w:ascii="Times New Roman" w:eastAsia="Times New Roman" w:hAnsi="Times New Roman"/>
        </w:rPr>
      </w:pPr>
    </w:p>
    <w:p w:rsidR="002B1677" w:rsidRDefault="002B1677" w:rsidP="002B167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80.  Akwarium pełne wody waży 100 kg, a puste waży 12 </w:t>
      </w:r>
      <w:proofErr w:type="spellStart"/>
      <w:r>
        <w:rPr>
          <w:rFonts w:ascii="Times New Roman" w:eastAsia="Times New Roman" w:hAnsi="Times New Roman"/>
        </w:rPr>
        <w:t>kg</w:t>
      </w:r>
      <w:proofErr w:type="spellEnd"/>
      <w:r>
        <w:rPr>
          <w:rFonts w:ascii="Times New Roman" w:eastAsia="Times New Roman" w:hAnsi="Times New Roman"/>
        </w:rPr>
        <w:t>. Ile waży akwarium napełnione wodą do połowy?</w:t>
      </w:r>
    </w:p>
    <w:p w:rsidR="002B1677" w:rsidRDefault="002B1677" w:rsidP="002B1677">
      <w:pPr>
        <w:spacing w:line="48" w:lineRule="exact"/>
        <w:rPr>
          <w:rFonts w:ascii="Times New Roman" w:eastAsia="Times New Roman" w:hAnsi="Times New Roman"/>
        </w:rPr>
      </w:pPr>
    </w:p>
    <w:p w:rsidR="002B1677" w:rsidRDefault="002B1677" w:rsidP="002B1677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A) 50 kg</w:t>
      </w:r>
      <w:r>
        <w:rPr>
          <w:rFonts w:ascii="Times New Roman" w:eastAsia="Times New Roman" w:hAnsi="Times New Roman"/>
        </w:rPr>
        <w:tab/>
        <w:t>B) 54 kg</w:t>
      </w:r>
      <w:r>
        <w:rPr>
          <w:rFonts w:ascii="Times New Roman" w:eastAsia="Times New Roman" w:hAnsi="Times New Roman"/>
        </w:rPr>
        <w:tab/>
        <w:t>C) 56 kg</w:t>
      </w:r>
      <w:r>
        <w:rPr>
          <w:rFonts w:ascii="Times New Roman" w:eastAsia="Times New Roman" w:hAnsi="Times New Roman"/>
        </w:rPr>
        <w:tab/>
        <w:t>D) 60 kg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62 kg</w:t>
      </w:r>
    </w:p>
    <w:p w:rsidR="002B1677" w:rsidRDefault="002B1677" w:rsidP="002B1677">
      <w:pPr>
        <w:spacing w:line="111" w:lineRule="exact"/>
        <w:rPr>
          <w:rFonts w:ascii="Times New Roman" w:eastAsia="Times New Roman" w:hAnsi="Times New Roman"/>
        </w:rPr>
      </w:pPr>
    </w:p>
    <w:p w:rsidR="002B1677" w:rsidRDefault="002B1677" w:rsidP="002B167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81.  Trójka dzieci pani Ani ma łącznie o 4 lata mniej niż ich mama. Kiedy pani Ania będzie mieć tyle lat co łącznie trójka jej dzieci?</w:t>
      </w:r>
    </w:p>
    <w:p w:rsidR="002B1677" w:rsidRDefault="002B1677" w:rsidP="002B1677">
      <w:pPr>
        <w:spacing w:line="48" w:lineRule="exact"/>
        <w:rPr>
          <w:rFonts w:ascii="Times New Roman" w:eastAsia="Times New Roman" w:hAnsi="Times New Roman"/>
        </w:rPr>
      </w:pPr>
    </w:p>
    <w:p w:rsidR="002B1677" w:rsidRDefault="002B1677" w:rsidP="002B1677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za rok</w:t>
      </w:r>
      <w:r>
        <w:rPr>
          <w:rFonts w:ascii="Times New Roman" w:eastAsia="Times New Roman" w:hAnsi="Times New Roman"/>
        </w:rPr>
        <w:tab/>
        <w:t>B) za 2 lata</w:t>
      </w:r>
      <w:r>
        <w:rPr>
          <w:rFonts w:ascii="Times New Roman" w:eastAsia="Times New Roman" w:hAnsi="Times New Roman"/>
        </w:rPr>
        <w:tab/>
        <w:t>C) za 3 lata</w:t>
      </w:r>
      <w:r>
        <w:rPr>
          <w:rFonts w:ascii="Times New Roman" w:eastAsia="Times New Roman" w:hAnsi="Times New Roman"/>
        </w:rPr>
        <w:tab/>
        <w:t>D) za 4 lata</w:t>
      </w:r>
      <w:r>
        <w:rPr>
          <w:rFonts w:ascii="Times New Roman" w:eastAsia="Times New Roman" w:hAnsi="Times New Roman"/>
        </w:rPr>
        <w:tab/>
        <w:t>E) nigdy</w:t>
      </w:r>
    </w:p>
    <w:p w:rsidR="00C70108" w:rsidRDefault="00C70108" w:rsidP="002704E5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pl-PL"/>
        </w:rPr>
      </w:pPr>
    </w:p>
    <w:p w:rsidR="00266E29" w:rsidRPr="00266E29" w:rsidRDefault="00266E29" w:rsidP="00224089">
      <w:pPr>
        <w:rPr>
          <w:rFonts w:ascii="Times New Roman" w:hAnsi="Times New Roman" w:cs="Times New Roman"/>
          <w:b/>
          <w:sz w:val="72"/>
          <w:szCs w:val="72"/>
        </w:rPr>
      </w:pP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7545E146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0216231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F16E9E8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1190CDE6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66EF438C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40E0F76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3352255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38874765"/>
    <w:multiLevelType w:val="hybridMultilevel"/>
    <w:tmpl w:val="D0F60736"/>
    <w:lvl w:ilvl="0" w:tplc="0415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066DD"/>
    <w:multiLevelType w:val="hybridMultilevel"/>
    <w:tmpl w:val="6AC0D63C"/>
    <w:lvl w:ilvl="0" w:tplc="0415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017328"/>
    <w:rsid w:val="00215B90"/>
    <w:rsid w:val="00224089"/>
    <w:rsid w:val="0022736A"/>
    <w:rsid w:val="00266E29"/>
    <w:rsid w:val="002704E5"/>
    <w:rsid w:val="002B1677"/>
    <w:rsid w:val="002B690D"/>
    <w:rsid w:val="0031051C"/>
    <w:rsid w:val="00342BBB"/>
    <w:rsid w:val="00423E53"/>
    <w:rsid w:val="00455548"/>
    <w:rsid w:val="0047430D"/>
    <w:rsid w:val="00581D1F"/>
    <w:rsid w:val="00592D11"/>
    <w:rsid w:val="007A123D"/>
    <w:rsid w:val="008B2BFF"/>
    <w:rsid w:val="00C70108"/>
    <w:rsid w:val="00C921BC"/>
    <w:rsid w:val="00D62C1D"/>
    <w:rsid w:val="00D832BF"/>
    <w:rsid w:val="00D9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0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2018-10-01T20:35:00Z</cp:lastPrinted>
  <dcterms:created xsi:type="dcterms:W3CDTF">2018-10-27T20:02:00Z</dcterms:created>
  <dcterms:modified xsi:type="dcterms:W3CDTF">2018-10-27T20:02:00Z</dcterms:modified>
</cp:coreProperties>
</file>