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22736A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17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2704E5" w:rsidRDefault="002704E5" w:rsidP="002704E5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22736A" w:rsidRPr="0022736A" w:rsidRDefault="0022736A" w:rsidP="0022736A">
      <w:pPr>
        <w:tabs>
          <w:tab w:val="left" w:pos="340"/>
        </w:tabs>
        <w:spacing w:line="0" w:lineRule="atLeast"/>
        <w:ind w:left="60"/>
        <w:rPr>
          <w:rFonts w:ascii="Times New Roman" w:eastAsia="Times New Roman" w:hAnsi="Times New Roman"/>
        </w:rPr>
      </w:pPr>
      <w:r w:rsidRPr="0022736A">
        <w:rPr>
          <w:rFonts w:ascii="Times New Roman" w:eastAsia="Times New Roman" w:hAnsi="Times New Roman"/>
        </w:rPr>
        <w:t>58.Banknoty pakowane są w paczki po sto sztuk. Ile paczek dwudziestozłotówek jest warte tyle co 4 paczki pięćdziesięciozłotówek?</w:t>
      </w:r>
    </w:p>
    <w:p w:rsidR="0022736A" w:rsidRDefault="0022736A" w:rsidP="0022736A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5</w:t>
      </w:r>
      <w:r>
        <w:rPr>
          <w:rFonts w:ascii="Times New Roman" w:eastAsia="Times New Roman" w:hAnsi="Times New Roman"/>
        </w:rPr>
        <w:tab/>
        <w:t>B) 6</w:t>
      </w:r>
      <w:r>
        <w:rPr>
          <w:rFonts w:ascii="Times New Roman" w:eastAsia="Times New Roman" w:hAnsi="Times New Roman"/>
        </w:rPr>
        <w:tab/>
        <w:t>C) 8</w:t>
      </w:r>
      <w:r>
        <w:rPr>
          <w:rFonts w:ascii="Times New Roman" w:eastAsia="Times New Roman" w:hAnsi="Times New Roman"/>
        </w:rPr>
        <w:tab/>
        <w:t>D) 9</w:t>
      </w:r>
      <w:r>
        <w:rPr>
          <w:rFonts w:ascii="Times New Roman" w:eastAsia="Times New Roman" w:hAnsi="Times New Roman"/>
        </w:rPr>
        <w:tab/>
        <w:t>E) 10</w:t>
      </w:r>
    </w:p>
    <w:p w:rsidR="0022736A" w:rsidRDefault="0022736A" w:rsidP="0022736A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22736A" w:rsidRDefault="0022736A" w:rsidP="0022736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59.  Ile jest dwucyfrowych liczb nieparzystych (dodatnich)?</w:t>
      </w:r>
    </w:p>
    <w:p w:rsidR="0022736A" w:rsidRDefault="0022736A" w:rsidP="0022736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22736A" w:rsidRP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40</w:t>
      </w:r>
      <w:r>
        <w:rPr>
          <w:rFonts w:ascii="Times New Roman" w:eastAsia="Times New Roman" w:hAnsi="Times New Roman"/>
        </w:rPr>
        <w:tab/>
        <w:t>B) 44</w:t>
      </w:r>
      <w:r>
        <w:rPr>
          <w:rFonts w:ascii="Times New Roman" w:eastAsia="Times New Roman" w:hAnsi="Times New Roman"/>
        </w:rPr>
        <w:tab/>
        <w:t>C) 45</w:t>
      </w:r>
      <w:r>
        <w:rPr>
          <w:rFonts w:ascii="Times New Roman" w:eastAsia="Times New Roman" w:hAnsi="Times New Roman"/>
        </w:rPr>
        <w:tab/>
        <w:t>D) 46</w:t>
      </w:r>
      <w:r>
        <w:rPr>
          <w:rFonts w:ascii="Times New Roman" w:eastAsia="Times New Roman" w:hAnsi="Times New Roman"/>
        </w:rPr>
        <w:tab/>
        <w:t>E) 50</w:t>
      </w:r>
    </w:p>
    <w:p w:rsidR="0022736A" w:rsidRDefault="0022736A" w:rsidP="0022736A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22736A" w:rsidRDefault="0022736A" w:rsidP="0022736A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60.Ruch polega na przemalowaniu każdego pola (białego na czarne, a czarnego na białe) w wybranym wierszu albo w wybranej kolumnie szachownicy. Ile co najmniej ruchów potrze ba, by przemalować całą szachownicę rozmiaru 8×8 ma czarno?</w:t>
      </w:r>
    </w:p>
    <w:p w:rsidR="0022736A" w:rsidRDefault="0022736A" w:rsidP="0022736A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4</w:t>
      </w:r>
      <w:r>
        <w:rPr>
          <w:rFonts w:ascii="Times New Roman" w:eastAsia="Times New Roman" w:hAnsi="Times New Roman"/>
        </w:rPr>
        <w:tab/>
        <w:t>B) 8</w:t>
      </w:r>
      <w:r>
        <w:rPr>
          <w:rFonts w:ascii="Times New Roman" w:eastAsia="Times New Roman" w:hAnsi="Times New Roman"/>
        </w:rPr>
        <w:tab/>
        <w:t>C) 12</w:t>
      </w:r>
      <w:r>
        <w:rPr>
          <w:rFonts w:ascii="Times New Roman" w:eastAsia="Times New Roman" w:hAnsi="Times New Roman"/>
        </w:rPr>
        <w:tab/>
        <w:t>D) 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inna liczba</w:t>
      </w:r>
    </w:p>
    <w:p w:rsidR="0022736A" w:rsidRPr="002704E5" w:rsidRDefault="0022736A" w:rsidP="002704E5">
      <w:pPr>
        <w:jc w:val="center"/>
        <w:rPr>
          <w:rFonts w:ascii="Times New Roman" w:hAnsi="Times New Roman" w:cs="Times New Roman"/>
          <w:b/>
          <w:sz w:val="68"/>
          <w:szCs w:val="68"/>
        </w:rPr>
        <w:sectPr w:rsidR="0022736A" w:rsidRPr="002704E5">
          <w:pgSz w:w="11900" w:h="16840"/>
          <w:pgMar w:top="300" w:right="560" w:bottom="105" w:left="560" w:header="0" w:footer="0" w:gutter="0"/>
          <w:cols w:space="0" w:equalWidth="0">
            <w:col w:w="10780"/>
          </w:cols>
          <w:docGrid w:linePitch="360"/>
        </w:sectPr>
      </w:pPr>
    </w:p>
    <w:p w:rsidR="002704E5" w:rsidRDefault="0022736A" w:rsidP="002704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page2"/>
      <w:bookmarkEnd w:id="0"/>
      <w:r>
        <w:rPr>
          <w:rFonts w:ascii="Times New Roman" w:hAnsi="Times New Roman" w:cs="Times New Roman"/>
          <w:b/>
          <w:sz w:val="72"/>
          <w:szCs w:val="72"/>
        </w:rPr>
        <w:lastRenderedPageBreak/>
        <w:t>CZWARTEK 18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22736A" w:rsidRDefault="0022736A" w:rsidP="0022736A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61.Basia i jej trzy siostry mają łącznie 20 lat. Ile lat będą miały łącznie za trzy lata?</w:t>
      </w:r>
    </w:p>
    <w:p w:rsidR="0022736A" w:rsidRDefault="0022736A" w:rsidP="0022736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23</w:t>
      </w:r>
      <w:r>
        <w:rPr>
          <w:rFonts w:ascii="Times New Roman" w:eastAsia="Times New Roman" w:hAnsi="Times New Roman"/>
        </w:rPr>
        <w:tab/>
        <w:t>B) 25</w:t>
      </w:r>
      <w:r>
        <w:rPr>
          <w:rFonts w:ascii="Times New Roman" w:eastAsia="Times New Roman" w:hAnsi="Times New Roman"/>
        </w:rPr>
        <w:tab/>
        <w:t>C) 29</w:t>
      </w:r>
      <w:r>
        <w:rPr>
          <w:rFonts w:ascii="Times New Roman" w:eastAsia="Times New Roman" w:hAnsi="Times New Roman"/>
        </w:rPr>
        <w:tab/>
        <w:t>D) 30</w:t>
      </w:r>
      <w:r>
        <w:rPr>
          <w:rFonts w:ascii="Times New Roman" w:eastAsia="Times New Roman" w:hAnsi="Times New Roman"/>
        </w:rPr>
        <w:tab/>
        <w:t>E) 32</w:t>
      </w: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  <w:sectPr w:rsidR="0022736A">
          <w:pgSz w:w="11900" w:h="16840"/>
          <w:pgMar w:top="300" w:right="560" w:bottom="247" w:left="560" w:header="0" w:footer="0" w:gutter="0"/>
          <w:cols w:space="0" w:equalWidth="0">
            <w:col w:w="10780"/>
          </w:cols>
          <w:docGrid w:linePitch="360"/>
        </w:sectPr>
      </w:pPr>
    </w:p>
    <w:p w:rsidR="0022736A" w:rsidRDefault="0022736A" w:rsidP="0022736A">
      <w:pPr>
        <w:tabs>
          <w:tab w:val="left" w:pos="360"/>
        </w:tabs>
        <w:spacing w:after="0" w:line="24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62.W restauracji jest 12 jednakowych kwadratowych stolików i przy </w:t>
      </w:r>
      <w:proofErr w:type="spellStart"/>
      <w:r>
        <w:rPr>
          <w:rFonts w:ascii="Times New Roman" w:eastAsia="Times New Roman" w:hAnsi="Times New Roman"/>
        </w:rPr>
        <w:t>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żdym</w:t>
      </w:r>
      <w:proofErr w:type="spellEnd"/>
      <w:r>
        <w:rPr>
          <w:rFonts w:ascii="Times New Roman" w:eastAsia="Times New Roman" w:hAnsi="Times New Roman"/>
        </w:rPr>
        <w:t xml:space="preserve"> są cztery miejsca. Niektóre stoliki s ą złączone, tworząc dłuższy stół (zło żony dwóch stolików), przy którym jest </w:t>
      </w:r>
      <w:proofErr w:type="spellStart"/>
      <w:r>
        <w:rPr>
          <w:rFonts w:ascii="Times New Roman" w:eastAsia="Times New Roman" w:hAnsi="Times New Roman"/>
        </w:rPr>
        <w:t>sze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ść</w:t>
      </w:r>
      <w:proofErr w:type="spellEnd"/>
      <w:r>
        <w:rPr>
          <w:rFonts w:ascii="Times New Roman" w:eastAsia="Times New Roman" w:hAnsi="Times New Roman"/>
        </w:rPr>
        <w:t xml:space="preserve"> miejsc. Ile stolików jest ustawionych pojedynczo, jeśli w całej restauracji jest 40 miejsc?</w:t>
      </w:r>
    </w:p>
    <w:p w:rsidR="0022736A" w:rsidRDefault="0022736A" w:rsidP="0022736A">
      <w:pPr>
        <w:spacing w:line="44" w:lineRule="exact"/>
        <w:rPr>
          <w:rFonts w:ascii="Times New Roman" w:eastAsia="Times New Roman" w:hAnsi="Times New Roman"/>
        </w:rPr>
      </w:pP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4</w:t>
      </w:r>
      <w:r>
        <w:rPr>
          <w:rFonts w:ascii="Times New Roman" w:eastAsia="Times New Roman" w:hAnsi="Times New Roman"/>
        </w:rPr>
        <w:tab/>
        <w:t>B) 6</w:t>
      </w:r>
      <w:r>
        <w:rPr>
          <w:rFonts w:ascii="Times New Roman" w:eastAsia="Times New Roman" w:hAnsi="Times New Roman"/>
        </w:rPr>
        <w:tab/>
        <w:t>C) 8</w:t>
      </w:r>
      <w:r>
        <w:rPr>
          <w:rFonts w:ascii="Times New Roman" w:eastAsia="Times New Roman" w:hAnsi="Times New Roman"/>
        </w:rPr>
        <w:tab/>
        <w:t>D) 9</w:t>
      </w:r>
      <w:r>
        <w:rPr>
          <w:rFonts w:ascii="Times New Roman" w:eastAsia="Times New Roman" w:hAnsi="Times New Roman"/>
        </w:rPr>
        <w:tab/>
        <w:t>E) 10</w:t>
      </w:r>
    </w:p>
    <w:p w:rsidR="0022736A" w:rsidRDefault="0022736A" w:rsidP="0022736A">
      <w:pPr>
        <w:spacing w:line="123" w:lineRule="exact"/>
        <w:rPr>
          <w:rFonts w:ascii="Times New Roman" w:eastAsia="Times New Roman" w:hAnsi="Times New Roman"/>
        </w:rPr>
      </w:pPr>
    </w:p>
    <w:p w:rsidR="0022736A" w:rsidRDefault="0022736A" w:rsidP="0022736A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63. Jacek zapomniał czterocyfrowego PIN-u do swojego telefonu. Pamiętał jedynie, że cyfry były ustawione w kolejności rosnącej (od najmniejszej do największej), iloczyn wszystkich cyfr był równy 70, a sum a – 15. Jaka była trzecia cyfra PIN-u?</w:t>
      </w:r>
    </w:p>
    <w:p w:rsidR="0022736A" w:rsidRDefault="0022736A" w:rsidP="0022736A">
      <w:pPr>
        <w:spacing w:line="49" w:lineRule="exact"/>
        <w:rPr>
          <w:rFonts w:ascii="Times New Roman" w:eastAsia="Times New Roman" w:hAnsi="Times New Roman"/>
        </w:rPr>
      </w:pPr>
    </w:p>
    <w:p w:rsidR="0022736A" w:rsidRP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</w:t>
      </w:r>
      <w:r>
        <w:rPr>
          <w:rFonts w:ascii="Times New Roman" w:eastAsia="Times New Roman" w:hAnsi="Times New Roman"/>
        </w:rPr>
        <w:tab/>
        <w:t>B) 3</w:t>
      </w:r>
      <w:r>
        <w:rPr>
          <w:rFonts w:ascii="Times New Roman" w:eastAsia="Times New Roman" w:hAnsi="Times New Roman"/>
        </w:rPr>
        <w:tab/>
        <w:t>C) 4</w:t>
      </w:r>
      <w:r>
        <w:rPr>
          <w:rFonts w:ascii="Times New Roman" w:eastAsia="Times New Roman" w:hAnsi="Times New Roman"/>
        </w:rPr>
        <w:tab/>
        <w:t>D) 5</w:t>
      </w:r>
      <w:r>
        <w:rPr>
          <w:rFonts w:ascii="Times New Roman" w:eastAsia="Times New Roman" w:hAnsi="Times New Roman"/>
        </w:rPr>
        <w:tab/>
        <w:t>E) 7</w:t>
      </w:r>
    </w:p>
    <w:p w:rsidR="00017328" w:rsidRDefault="0022736A" w:rsidP="002704E5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PIĄTEK 19</w:t>
      </w:r>
      <w:r w:rsidR="00C921BC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.10.2018r.</w:t>
      </w:r>
    </w:p>
    <w:p w:rsidR="0022736A" w:rsidRDefault="00D90B40" w:rsidP="0022736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36A">
        <w:rPr>
          <w:rFonts w:ascii="Times New Roman" w:eastAsia="Times New Roman" w:hAnsi="Times New Roman"/>
        </w:rPr>
        <w:t>64.  Ile kafelków wielkości 25 cm × 20 cm potrzeba do wyłożenia podłogi w prostokątnym pomieszczeniu o wymiarach 4 m × 3 m?</w:t>
      </w:r>
    </w:p>
    <w:p w:rsidR="0022736A" w:rsidRDefault="0022736A" w:rsidP="0022736A">
      <w:pPr>
        <w:spacing w:line="48" w:lineRule="exact"/>
        <w:rPr>
          <w:rFonts w:ascii="Times New Roman" w:eastAsia="Times New Roman" w:hAnsi="Times New Roman"/>
        </w:rPr>
      </w:pP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200</w:t>
      </w:r>
      <w:r>
        <w:rPr>
          <w:rFonts w:ascii="Times New Roman" w:eastAsia="Times New Roman" w:hAnsi="Times New Roman"/>
        </w:rPr>
        <w:tab/>
        <w:t>B) 240</w:t>
      </w:r>
      <w:r>
        <w:rPr>
          <w:rFonts w:ascii="Times New Roman" w:eastAsia="Times New Roman" w:hAnsi="Times New Roman"/>
        </w:rPr>
        <w:tab/>
        <w:t>C) 280</w:t>
      </w:r>
      <w:r>
        <w:rPr>
          <w:rFonts w:ascii="Times New Roman" w:eastAsia="Times New Roman" w:hAnsi="Times New Roman"/>
        </w:rPr>
        <w:tab/>
        <w:t>D) 300</w:t>
      </w:r>
      <w:r>
        <w:rPr>
          <w:rFonts w:ascii="Times New Roman" w:eastAsia="Times New Roman" w:hAnsi="Times New Roman"/>
        </w:rPr>
        <w:tab/>
        <w:t>E) 320</w:t>
      </w:r>
    </w:p>
    <w:p w:rsidR="0022736A" w:rsidRDefault="0022736A" w:rsidP="0022736A">
      <w:pPr>
        <w:spacing w:line="121" w:lineRule="exact"/>
        <w:rPr>
          <w:rFonts w:ascii="Times New Roman" w:eastAsia="Times New Roman" w:hAnsi="Times New Roman"/>
        </w:rPr>
      </w:pPr>
    </w:p>
    <w:p w:rsidR="0022736A" w:rsidRDefault="0022736A" w:rsidP="0022736A">
      <w:pPr>
        <w:tabs>
          <w:tab w:val="left" w:pos="360"/>
        </w:tabs>
        <w:spacing w:after="0" w:line="0" w:lineRule="atLeast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65.Na lekcji plastyki nauczycielka podzieliła dziewczynki na grupy trzyosobowe, a chłopców na grupy czteroosobowe. Ilu uczniów brało udział w tej lekcji, jeśli wiemy, że było ich mniej niż 30, i że dziewczynek było o 3 więcej niż chłopców?</w:t>
      </w:r>
    </w:p>
    <w:p w:rsidR="0022736A" w:rsidRDefault="0022736A" w:rsidP="0022736A">
      <w:pPr>
        <w:spacing w:line="49" w:lineRule="exact"/>
        <w:rPr>
          <w:rFonts w:ascii="Times New Roman" w:eastAsia="Times New Roman" w:hAnsi="Times New Roman"/>
        </w:rPr>
      </w:pP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21</w:t>
      </w:r>
      <w:r>
        <w:rPr>
          <w:rFonts w:ascii="Times New Roman" w:eastAsia="Times New Roman" w:hAnsi="Times New Roman"/>
        </w:rPr>
        <w:tab/>
        <w:t>B) 24</w:t>
      </w:r>
      <w:r>
        <w:rPr>
          <w:rFonts w:ascii="Times New Roman" w:eastAsia="Times New Roman" w:hAnsi="Times New Roman"/>
        </w:rPr>
        <w:tab/>
        <w:t>C) 25</w:t>
      </w:r>
      <w:r>
        <w:rPr>
          <w:rFonts w:ascii="Times New Roman" w:eastAsia="Times New Roman" w:hAnsi="Times New Roman"/>
        </w:rPr>
        <w:tab/>
        <w:t>D) 27</w:t>
      </w:r>
      <w:r>
        <w:rPr>
          <w:rFonts w:ascii="Times New Roman" w:eastAsia="Times New Roman" w:hAnsi="Times New Roman"/>
        </w:rPr>
        <w:tab/>
        <w:t>E) 28</w:t>
      </w:r>
    </w:p>
    <w:p w:rsidR="0022736A" w:rsidRDefault="0022736A" w:rsidP="0022736A">
      <w:pPr>
        <w:spacing w:line="113" w:lineRule="exact"/>
        <w:rPr>
          <w:rFonts w:ascii="Times New Roman" w:eastAsia="Times New Roman" w:hAnsi="Times New Roman"/>
        </w:rPr>
      </w:pPr>
    </w:p>
    <w:p w:rsidR="0022736A" w:rsidRDefault="0022736A" w:rsidP="0022736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66.  W turnieju piłki nożnej każda z 8 drużyn rozegrała jeden mecz z każdą z pozostałych. Ile meczy rozegrano?</w:t>
      </w:r>
    </w:p>
    <w:p w:rsidR="0022736A" w:rsidRDefault="0022736A" w:rsidP="0022736A">
      <w:pPr>
        <w:spacing w:line="48" w:lineRule="exact"/>
        <w:rPr>
          <w:rFonts w:ascii="Times New Roman" w:eastAsia="Times New Roman" w:hAnsi="Times New Roman"/>
        </w:rPr>
      </w:pPr>
    </w:p>
    <w:p w:rsidR="0022736A" w:rsidRDefault="0022736A" w:rsidP="0022736A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27</w:t>
      </w:r>
      <w:r>
        <w:rPr>
          <w:rFonts w:ascii="Times New Roman" w:eastAsia="Times New Roman" w:hAnsi="Times New Roman"/>
        </w:rPr>
        <w:tab/>
        <w:t>B) 28</w:t>
      </w:r>
      <w:r>
        <w:rPr>
          <w:rFonts w:ascii="Times New Roman" w:eastAsia="Times New Roman" w:hAnsi="Times New Roman"/>
        </w:rPr>
        <w:tab/>
        <w:t>C) 30</w:t>
      </w:r>
      <w:r>
        <w:rPr>
          <w:rFonts w:ascii="Times New Roman" w:eastAsia="Times New Roman" w:hAnsi="Times New Roman"/>
        </w:rPr>
        <w:tab/>
        <w:t>D) 32</w:t>
      </w:r>
      <w:r>
        <w:rPr>
          <w:rFonts w:ascii="Times New Roman" w:eastAsia="Times New Roman" w:hAnsi="Times New Roman"/>
        </w:rPr>
        <w:tab/>
        <w:t>E) 56</w:t>
      </w: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216231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F16E9E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190CDE6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66EF438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40E0F7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3352255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8874765"/>
    <w:multiLevelType w:val="hybridMultilevel"/>
    <w:tmpl w:val="D0F60736"/>
    <w:lvl w:ilvl="0" w:tplc="0415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066DD"/>
    <w:multiLevelType w:val="hybridMultilevel"/>
    <w:tmpl w:val="6AC0D63C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215B90"/>
    <w:rsid w:val="00224089"/>
    <w:rsid w:val="0022736A"/>
    <w:rsid w:val="00266E29"/>
    <w:rsid w:val="002704E5"/>
    <w:rsid w:val="0031051C"/>
    <w:rsid w:val="00342BBB"/>
    <w:rsid w:val="00423E53"/>
    <w:rsid w:val="00455548"/>
    <w:rsid w:val="0047430D"/>
    <w:rsid w:val="00581D1F"/>
    <w:rsid w:val="00592D11"/>
    <w:rsid w:val="007A123D"/>
    <w:rsid w:val="008B2BFF"/>
    <w:rsid w:val="00C921BC"/>
    <w:rsid w:val="00D62C1D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2018-10-01T20:35:00Z</cp:lastPrinted>
  <dcterms:created xsi:type="dcterms:W3CDTF">2018-10-15T20:52:00Z</dcterms:created>
  <dcterms:modified xsi:type="dcterms:W3CDTF">2018-10-15T20:52:00Z</dcterms:modified>
</cp:coreProperties>
</file>