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2704E5" w:rsidP="007A123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ŚRODA 10</w:t>
      </w:r>
      <w:r w:rsidR="007A123D" w:rsidRPr="007A123D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7A123D">
        <w:rPr>
          <w:rFonts w:ascii="Times New Roman" w:hAnsi="Times New Roman" w:cs="Times New Roman"/>
          <w:b/>
          <w:sz w:val="68"/>
          <w:szCs w:val="68"/>
        </w:rPr>
        <w:t>.2018r.</w:t>
      </w:r>
    </w:p>
    <w:p w:rsidR="002704E5" w:rsidRDefault="002704E5" w:rsidP="002704E5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42.W klasie Maćka jest 12 uczniów trenujących judo i jest 15 uczniów trenujących tenisa. Ilu uczniów liczy ta klasa, jeśli tylko dwóch uczniów uprawia obie te dyscypliny i tylko je den nie trenuje żadnej z nich?</w:t>
      </w:r>
    </w:p>
    <w:p w:rsidR="002704E5" w:rsidRDefault="002704E5" w:rsidP="002704E5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2704E5" w:rsidRDefault="002704E5" w:rsidP="002704E5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25</w:t>
      </w:r>
      <w:r>
        <w:rPr>
          <w:rFonts w:ascii="Times New Roman" w:eastAsia="Times New Roman" w:hAnsi="Times New Roman"/>
        </w:rPr>
        <w:tab/>
        <w:t>B) 26</w:t>
      </w:r>
      <w:r>
        <w:rPr>
          <w:rFonts w:ascii="Times New Roman" w:eastAsia="Times New Roman" w:hAnsi="Times New Roman"/>
        </w:rPr>
        <w:tab/>
        <w:t>C) 27</w:t>
      </w:r>
      <w:r>
        <w:rPr>
          <w:rFonts w:ascii="Times New Roman" w:eastAsia="Times New Roman" w:hAnsi="Times New Roman"/>
        </w:rPr>
        <w:tab/>
        <w:t>D) 28</w:t>
      </w:r>
      <w:r>
        <w:rPr>
          <w:rFonts w:ascii="Times New Roman" w:eastAsia="Times New Roman" w:hAnsi="Times New Roman"/>
        </w:rPr>
        <w:tab/>
        <w:t>E) 29</w:t>
      </w:r>
    </w:p>
    <w:p w:rsidR="002704E5" w:rsidRDefault="002704E5" w:rsidP="002704E5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2704E5" w:rsidRDefault="002704E5" w:rsidP="002704E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44.  Jacek powiedział: „Pojutrze minie 10 dni od mojej niedzielnej wyprawy w góry.” W jakim dniu tygodnia to powiedział?</w:t>
      </w:r>
    </w:p>
    <w:p w:rsidR="002704E5" w:rsidRDefault="002704E5" w:rsidP="002704E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2704E5" w:rsidRDefault="002704E5" w:rsidP="002704E5">
      <w:pPr>
        <w:tabs>
          <w:tab w:val="left" w:pos="198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w niedzielę</w:t>
      </w:r>
      <w:r>
        <w:rPr>
          <w:rFonts w:ascii="Times New Roman" w:eastAsia="Times New Roman" w:hAnsi="Times New Roman"/>
        </w:rPr>
        <w:tab/>
        <w:t>B) w sobotę</w:t>
      </w:r>
      <w:r>
        <w:rPr>
          <w:rFonts w:ascii="Times New Roman" w:eastAsia="Times New Roman" w:hAnsi="Times New Roman"/>
        </w:rPr>
        <w:tab/>
        <w:t>C) w środę</w:t>
      </w:r>
      <w:r>
        <w:rPr>
          <w:rFonts w:ascii="Times New Roman" w:eastAsia="Times New Roman" w:hAnsi="Times New Roman"/>
        </w:rPr>
        <w:tab/>
        <w:t>D) we wtorek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w poniedziałek</w:t>
      </w:r>
    </w:p>
    <w:p w:rsidR="002704E5" w:rsidRDefault="002704E5" w:rsidP="002704E5">
      <w:pPr>
        <w:tabs>
          <w:tab w:val="left" w:pos="1980"/>
          <w:tab w:val="left" w:pos="3100"/>
          <w:tab w:val="left" w:pos="4380"/>
          <w:tab w:val="left" w:pos="5660"/>
        </w:tabs>
        <w:spacing w:line="0" w:lineRule="atLeast"/>
        <w:rPr>
          <w:rFonts w:ascii="Times New Roman" w:eastAsia="Times New Roman" w:hAnsi="Times New Roman"/>
          <w:sz w:val="19"/>
        </w:rPr>
      </w:pPr>
    </w:p>
    <w:p w:rsidR="002704E5" w:rsidRDefault="002704E5" w:rsidP="002704E5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45. Z 16 zapałek (wykorzystując je wszystkie i żadnej nie łamiąc) ułożono prostokąt, który nie jest kwadratem. Każdy bok prostokąta składa się z parzystej liczby zapałek. Jaka jest długość dłuższego boku prostokąta?</w:t>
      </w:r>
    </w:p>
    <w:p w:rsidR="002704E5" w:rsidRDefault="002704E5" w:rsidP="002704E5">
      <w:pPr>
        <w:spacing w:line="49" w:lineRule="exact"/>
        <w:rPr>
          <w:rFonts w:ascii="Times New Roman" w:eastAsia="Times New Roman" w:hAnsi="Times New Roman"/>
        </w:rPr>
      </w:pPr>
    </w:p>
    <w:p w:rsidR="002704E5" w:rsidRPr="002704E5" w:rsidRDefault="002704E5" w:rsidP="002704E5">
      <w:pPr>
        <w:jc w:val="center"/>
        <w:rPr>
          <w:rFonts w:ascii="Times New Roman" w:hAnsi="Times New Roman" w:cs="Times New Roman"/>
          <w:b/>
          <w:sz w:val="68"/>
          <w:szCs w:val="68"/>
        </w:rPr>
        <w:sectPr w:rsidR="002704E5" w:rsidRPr="002704E5">
          <w:pgSz w:w="11900" w:h="16840"/>
          <w:pgMar w:top="300" w:right="560" w:bottom="105" w:left="560" w:header="0" w:footer="0" w:gutter="0"/>
          <w:cols w:space="0" w:equalWidth="0">
            <w:col w:w="10780"/>
          </w:cols>
          <w:docGrid w:linePitch="360"/>
        </w:sectPr>
      </w:pPr>
      <w:r>
        <w:rPr>
          <w:rFonts w:ascii="Times New Roman" w:eastAsia="Times New Roman" w:hAnsi="Times New Roman"/>
        </w:rPr>
        <w:t>A) 2 zapałki</w:t>
      </w:r>
      <w:r>
        <w:rPr>
          <w:rFonts w:ascii="Times New Roman" w:eastAsia="Times New Roman" w:hAnsi="Times New Roman"/>
        </w:rPr>
        <w:tab/>
        <w:t>B) 3 zapałki</w:t>
      </w:r>
      <w:r>
        <w:rPr>
          <w:rFonts w:ascii="Times New Roman" w:eastAsia="Times New Roman" w:hAnsi="Times New Roman"/>
        </w:rPr>
        <w:tab/>
        <w:t>C) 4 zapałki</w:t>
      </w:r>
      <w:r>
        <w:rPr>
          <w:rFonts w:ascii="Times New Roman" w:eastAsia="Times New Roman" w:hAnsi="Times New Roman"/>
        </w:rPr>
        <w:tab/>
        <w:t>D) 6 zapałek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8 zapałek</w:t>
      </w:r>
    </w:p>
    <w:p w:rsidR="002704E5" w:rsidRDefault="002704E5" w:rsidP="002704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page2"/>
      <w:bookmarkEnd w:id="0"/>
      <w:r>
        <w:rPr>
          <w:rFonts w:ascii="Times New Roman" w:hAnsi="Times New Roman" w:cs="Times New Roman"/>
          <w:b/>
          <w:sz w:val="72"/>
          <w:szCs w:val="72"/>
        </w:rPr>
        <w:lastRenderedPageBreak/>
        <w:t>CZWARTEK 11</w:t>
      </w:r>
      <w:r w:rsidR="007A123D">
        <w:rPr>
          <w:rFonts w:ascii="Times New Roman" w:hAnsi="Times New Roman" w:cs="Times New Roman"/>
          <w:b/>
          <w:sz w:val="72"/>
          <w:szCs w:val="72"/>
        </w:rPr>
        <w:t>.1</w:t>
      </w:r>
      <w:r w:rsidR="00017328">
        <w:rPr>
          <w:rFonts w:ascii="Times New Roman" w:hAnsi="Times New Roman" w:cs="Times New Roman"/>
          <w:b/>
          <w:sz w:val="72"/>
          <w:szCs w:val="72"/>
        </w:rPr>
        <w:t>0</w:t>
      </w:r>
      <w:r w:rsidR="007A123D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2704E5" w:rsidRDefault="002704E5" w:rsidP="002704E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46.Na ile najwięcej części można podzielić kwadrat trzema prostymi?</w:t>
      </w:r>
    </w:p>
    <w:p w:rsidR="002704E5" w:rsidRDefault="002704E5" w:rsidP="002704E5">
      <w:pPr>
        <w:spacing w:line="48" w:lineRule="exact"/>
        <w:rPr>
          <w:rFonts w:ascii="Times New Roman" w:eastAsia="Times New Roman" w:hAnsi="Times New Roman"/>
        </w:rPr>
      </w:pPr>
    </w:p>
    <w:p w:rsidR="002704E5" w:rsidRDefault="002704E5" w:rsidP="002704E5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3</w:t>
      </w:r>
      <w:r>
        <w:rPr>
          <w:rFonts w:ascii="Times New Roman" w:eastAsia="Times New Roman" w:hAnsi="Times New Roman"/>
        </w:rPr>
        <w:tab/>
        <w:t>B) 4</w:t>
      </w:r>
      <w:r>
        <w:rPr>
          <w:rFonts w:ascii="Times New Roman" w:eastAsia="Times New Roman" w:hAnsi="Times New Roman"/>
        </w:rPr>
        <w:tab/>
        <w:t>C) 5</w:t>
      </w:r>
      <w:r>
        <w:rPr>
          <w:rFonts w:ascii="Times New Roman" w:eastAsia="Times New Roman" w:hAnsi="Times New Roman"/>
        </w:rPr>
        <w:tab/>
        <w:t>D)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więcej niż 6</w:t>
      </w:r>
    </w:p>
    <w:p w:rsidR="002704E5" w:rsidRDefault="002704E5" w:rsidP="002704E5">
      <w:pPr>
        <w:spacing w:line="121" w:lineRule="exact"/>
        <w:rPr>
          <w:rFonts w:ascii="Times New Roman" w:eastAsia="Times New Roman" w:hAnsi="Times New Roman"/>
        </w:rPr>
      </w:pPr>
    </w:p>
    <w:p w:rsidR="002704E5" w:rsidRPr="002704E5" w:rsidRDefault="002704E5" w:rsidP="002704E5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47.</w:t>
      </w:r>
      <w:r w:rsidRPr="002704E5">
        <w:rPr>
          <w:rFonts w:ascii="Times New Roman" w:eastAsia="Times New Roman" w:hAnsi="Times New Roman"/>
        </w:rPr>
        <w:t>Na szachownicy o wymiarach 8×8 ustawiamy pionki – każdy na innym polu. Ile najwięcej pionków możemy ustawić, jeśli chcemy, by w każdej kolumnie był najwyżej jeden pionek i w każdym wierszu były najwyżej dwa pionki?</w:t>
      </w:r>
    </w:p>
    <w:p w:rsidR="002704E5" w:rsidRDefault="002704E5" w:rsidP="002704E5">
      <w:pPr>
        <w:spacing w:line="49" w:lineRule="exact"/>
        <w:rPr>
          <w:rFonts w:ascii="Times New Roman" w:eastAsia="Times New Roman" w:hAnsi="Times New Roman"/>
        </w:rPr>
      </w:pPr>
    </w:p>
    <w:p w:rsidR="002704E5" w:rsidRDefault="002704E5" w:rsidP="002704E5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8</w:t>
      </w:r>
      <w:r>
        <w:rPr>
          <w:rFonts w:ascii="Times New Roman" w:eastAsia="Times New Roman" w:hAnsi="Times New Roman"/>
        </w:rPr>
        <w:tab/>
        <w:t>B) 9</w:t>
      </w:r>
      <w:r>
        <w:rPr>
          <w:rFonts w:ascii="Times New Roman" w:eastAsia="Times New Roman" w:hAnsi="Times New Roman"/>
        </w:rPr>
        <w:tab/>
        <w:t>C) 12</w:t>
      </w:r>
      <w:r>
        <w:rPr>
          <w:rFonts w:ascii="Times New Roman" w:eastAsia="Times New Roman" w:hAnsi="Times New Roman"/>
        </w:rPr>
        <w:tab/>
        <w:t>D) 15</w:t>
      </w:r>
      <w:r>
        <w:rPr>
          <w:rFonts w:ascii="Times New Roman" w:eastAsia="Times New Roman" w:hAnsi="Times New Roman"/>
        </w:rPr>
        <w:tab/>
        <w:t>E) 16</w:t>
      </w:r>
    </w:p>
    <w:p w:rsidR="002704E5" w:rsidRDefault="002704E5" w:rsidP="002704E5">
      <w:pPr>
        <w:spacing w:line="111" w:lineRule="exact"/>
        <w:rPr>
          <w:rFonts w:ascii="Times New Roman" w:eastAsia="Times New Roman" w:hAnsi="Times New Roman"/>
        </w:rPr>
      </w:pPr>
    </w:p>
    <w:p w:rsidR="002704E5" w:rsidRDefault="002704E5" w:rsidP="002704E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48.  Ile jest takich trzycyfrowych liczb, których iloczyn cyfr wynosi 9?</w:t>
      </w:r>
    </w:p>
    <w:p w:rsidR="002704E5" w:rsidRDefault="002704E5" w:rsidP="002704E5">
      <w:pPr>
        <w:spacing w:line="48" w:lineRule="exact"/>
        <w:rPr>
          <w:rFonts w:ascii="Times New Roman" w:eastAsia="Times New Roman" w:hAnsi="Times New Roman"/>
        </w:rPr>
      </w:pPr>
    </w:p>
    <w:p w:rsidR="002704E5" w:rsidRDefault="002704E5" w:rsidP="002704E5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1</w:t>
      </w:r>
      <w:r>
        <w:rPr>
          <w:rFonts w:ascii="Times New Roman" w:eastAsia="Times New Roman" w:hAnsi="Times New Roman"/>
        </w:rPr>
        <w:tab/>
        <w:t>B) 3</w:t>
      </w:r>
      <w:r>
        <w:rPr>
          <w:rFonts w:ascii="Times New Roman" w:eastAsia="Times New Roman" w:hAnsi="Times New Roman"/>
        </w:rPr>
        <w:tab/>
        <w:t>C) 6</w:t>
      </w:r>
      <w:r>
        <w:rPr>
          <w:rFonts w:ascii="Times New Roman" w:eastAsia="Times New Roman" w:hAnsi="Times New Roman"/>
        </w:rPr>
        <w:tab/>
        <w:t>D) 9</w:t>
      </w:r>
      <w:r>
        <w:rPr>
          <w:rFonts w:ascii="Times New Roman" w:eastAsia="Times New Roman" w:hAnsi="Times New Roman"/>
        </w:rPr>
        <w:tab/>
        <w:t>E) 12</w:t>
      </w:r>
    </w:p>
    <w:p w:rsidR="00017328" w:rsidRDefault="002704E5" w:rsidP="002704E5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pl-PL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>PIĄTEK 12</w:t>
      </w:r>
      <w:r w:rsidR="00C921BC"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>.10.2018r.</w:t>
      </w:r>
    </w:p>
    <w:p w:rsidR="002704E5" w:rsidRDefault="002704E5" w:rsidP="002704E5">
      <w:pPr>
        <w:tabs>
          <w:tab w:val="left" w:pos="97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49. W miejsce każdej gwiazdki w schemacie 6 * 5 * 4 * 3 * 2 * 1 = 7 chcemy wpisać znak „+” lub „–” tak, aby otrzymać prawdziwe działanie. Ile najwięcej minusów możemy wpisać?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260"/>
        <w:gridCol w:w="1280"/>
        <w:gridCol w:w="1280"/>
        <w:gridCol w:w="800"/>
      </w:tblGrid>
      <w:tr w:rsidR="002704E5" w:rsidTr="00E41F75">
        <w:trPr>
          <w:trHeight w:val="278"/>
        </w:trPr>
        <w:tc>
          <w:tcPr>
            <w:tcW w:w="1040" w:type="dxa"/>
            <w:shd w:val="clear" w:color="auto" w:fill="auto"/>
            <w:vAlign w:val="bottom"/>
          </w:tcPr>
          <w:p w:rsidR="002704E5" w:rsidRDefault="002704E5" w:rsidP="00E41F75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04E5" w:rsidRDefault="002704E5" w:rsidP="00E41F75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3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04E5" w:rsidRDefault="002704E5" w:rsidP="00E41F75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 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04E5" w:rsidRDefault="002704E5" w:rsidP="00E41F75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 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704E5" w:rsidRDefault="002704E5" w:rsidP="00E41F75">
            <w:pPr>
              <w:spacing w:line="0" w:lineRule="atLeast"/>
              <w:ind w:left="460"/>
              <w:rPr>
                <w:rFonts w:ascii="Times New Roman" w:eastAsia="Times New Roman" w:hAnsi="Times New Roman"/>
                <w:w w:val="94"/>
              </w:rPr>
            </w:pPr>
          </w:p>
          <w:p w:rsidR="002704E5" w:rsidRDefault="002704E5" w:rsidP="002704E5">
            <w:pPr>
              <w:spacing w:line="0" w:lineRule="atLeast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E) 0</w:t>
            </w:r>
          </w:p>
        </w:tc>
      </w:tr>
    </w:tbl>
    <w:p w:rsidR="002704E5" w:rsidRDefault="002704E5" w:rsidP="002704E5">
      <w:pPr>
        <w:spacing w:line="121" w:lineRule="exact"/>
        <w:rPr>
          <w:rFonts w:ascii="Times New Roman" w:eastAsia="Times New Roman" w:hAnsi="Times New Roman"/>
        </w:rPr>
      </w:pPr>
    </w:p>
    <w:p w:rsidR="002704E5" w:rsidRPr="002704E5" w:rsidRDefault="002704E5" w:rsidP="002704E5">
      <w:pPr>
        <w:tabs>
          <w:tab w:val="left" w:pos="360"/>
        </w:tabs>
        <w:spacing w:after="0" w:line="24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50.</w:t>
      </w:r>
      <w:r w:rsidRPr="002704E5">
        <w:rPr>
          <w:rFonts w:ascii="Times New Roman" w:eastAsia="Times New Roman" w:hAnsi="Times New Roman"/>
        </w:rPr>
        <w:t>Każde zielone pudełko zawiera dwa pudełka czerwone, każde czerwone pudełko zawiera trzy pudełka ż</w:t>
      </w:r>
      <w:r>
        <w:rPr>
          <w:rFonts w:ascii="Times New Roman" w:eastAsia="Times New Roman" w:hAnsi="Times New Roman"/>
        </w:rPr>
        <w:t>ółte, ka</w:t>
      </w:r>
      <w:r w:rsidRPr="002704E5">
        <w:rPr>
          <w:rFonts w:ascii="Times New Roman" w:eastAsia="Times New Roman" w:hAnsi="Times New Roman"/>
        </w:rPr>
        <w:t>żde żółte pudełko zawiera cztery pudełka niebieskie, zaś wszystkie niebieskie pudełka są</w:t>
      </w:r>
      <w:r>
        <w:rPr>
          <w:rFonts w:ascii="Times New Roman" w:eastAsia="Times New Roman" w:hAnsi="Times New Roman"/>
        </w:rPr>
        <w:t xml:space="preserve"> puste. Ile pudełek ró</w:t>
      </w:r>
      <w:r w:rsidRPr="002704E5">
        <w:rPr>
          <w:rFonts w:ascii="Times New Roman" w:eastAsia="Times New Roman" w:hAnsi="Times New Roman"/>
        </w:rPr>
        <w:t>żnych kolorów znajduje</w:t>
      </w:r>
      <w:r>
        <w:rPr>
          <w:rFonts w:ascii="Times New Roman" w:eastAsia="Times New Roman" w:hAnsi="Times New Roman"/>
        </w:rPr>
        <w:t xml:space="preserve"> si</w:t>
      </w:r>
      <w:r w:rsidRPr="002704E5">
        <w:rPr>
          <w:rFonts w:ascii="Times New Roman" w:eastAsia="Times New Roman" w:hAnsi="Times New Roman"/>
        </w:rPr>
        <w:t>ę wewnątrz jednego pudełka zielonego?</w:t>
      </w:r>
    </w:p>
    <w:p w:rsidR="002704E5" w:rsidRDefault="002704E5" w:rsidP="002704E5">
      <w:pPr>
        <w:spacing w:line="44" w:lineRule="exact"/>
        <w:rPr>
          <w:rFonts w:ascii="Times New Roman" w:eastAsia="Times New Roman" w:hAnsi="Times New Roman"/>
        </w:rPr>
      </w:pPr>
    </w:p>
    <w:p w:rsidR="002704E5" w:rsidRPr="002704E5" w:rsidRDefault="002704E5" w:rsidP="002704E5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16</w:t>
      </w:r>
      <w:r>
        <w:rPr>
          <w:rFonts w:ascii="Times New Roman" w:eastAsia="Times New Roman" w:hAnsi="Times New Roman"/>
        </w:rPr>
        <w:tab/>
        <w:t>B) 18</w:t>
      </w:r>
      <w:r>
        <w:rPr>
          <w:rFonts w:ascii="Times New Roman" w:eastAsia="Times New Roman" w:hAnsi="Times New Roman"/>
        </w:rPr>
        <w:tab/>
        <w:t>C) 24</w:t>
      </w:r>
      <w:r>
        <w:rPr>
          <w:rFonts w:ascii="Times New Roman" w:eastAsia="Times New Roman" w:hAnsi="Times New Roman"/>
        </w:rPr>
        <w:tab/>
        <w:t>D) 32</w:t>
      </w:r>
      <w:r>
        <w:rPr>
          <w:rFonts w:ascii="Times New Roman" w:eastAsia="Times New Roman" w:hAnsi="Times New Roman"/>
        </w:rPr>
        <w:tab/>
        <w:t>E) 36</w:t>
      </w:r>
    </w:p>
    <w:p w:rsidR="002704E5" w:rsidRDefault="002704E5" w:rsidP="002704E5">
      <w:pPr>
        <w:spacing w:line="97" w:lineRule="exact"/>
        <w:rPr>
          <w:rFonts w:ascii="Times New Roman" w:eastAsia="Times New Roman" w:hAnsi="Times New Roman"/>
        </w:rPr>
      </w:pPr>
    </w:p>
    <w:p w:rsidR="002704E5" w:rsidRDefault="002704E5" w:rsidP="002704E5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51.Schronisko oferuje noclegi w pokojach 5-osobowych i 8-osobowych. Łącznie w schronisku jest 47 miejsc noclegowych. Ile pokoi jest w tym schronisku?</w:t>
      </w:r>
    </w:p>
    <w:p w:rsidR="002704E5" w:rsidRDefault="002704E5" w:rsidP="002704E5">
      <w:pPr>
        <w:spacing w:line="49" w:lineRule="exact"/>
        <w:rPr>
          <w:rFonts w:ascii="Times New Roman" w:eastAsia="Times New Roman" w:hAnsi="Times New Roman"/>
        </w:rPr>
      </w:pPr>
    </w:p>
    <w:p w:rsidR="002704E5" w:rsidRDefault="002704E5" w:rsidP="002704E5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5</w:t>
      </w:r>
      <w:r>
        <w:rPr>
          <w:rFonts w:ascii="Times New Roman" w:eastAsia="Times New Roman" w:hAnsi="Times New Roman"/>
        </w:rPr>
        <w:tab/>
        <w:t>B) 6</w:t>
      </w:r>
      <w:r>
        <w:rPr>
          <w:rFonts w:ascii="Times New Roman" w:eastAsia="Times New Roman" w:hAnsi="Times New Roman"/>
        </w:rPr>
        <w:tab/>
        <w:t>C) 7</w:t>
      </w:r>
      <w:r>
        <w:rPr>
          <w:rFonts w:ascii="Times New Roman" w:eastAsia="Times New Roman" w:hAnsi="Times New Roman"/>
        </w:rPr>
        <w:tab/>
        <w:t>D) 8</w:t>
      </w:r>
      <w:r>
        <w:rPr>
          <w:rFonts w:ascii="Times New Roman" w:eastAsia="Times New Roman" w:hAnsi="Times New Roman"/>
        </w:rPr>
        <w:tab/>
        <w:t>E) 9</w:t>
      </w:r>
    </w:p>
    <w:p w:rsidR="002704E5" w:rsidRDefault="002704E5" w:rsidP="002704E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21BC" w:rsidRDefault="00C921BC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90B40" w:rsidRPr="00D90B40" w:rsidRDefault="00D90B40" w:rsidP="00D90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266E29" w:rsidRPr="00266E29" w:rsidRDefault="00266E29" w:rsidP="00224089">
      <w:pPr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216231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1F16E9E8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190CDE6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66EF438C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40E0F76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38874765"/>
    <w:multiLevelType w:val="hybridMultilevel"/>
    <w:tmpl w:val="D0F60736"/>
    <w:lvl w:ilvl="0" w:tplc="0415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66DD"/>
    <w:multiLevelType w:val="hybridMultilevel"/>
    <w:tmpl w:val="6AC0D63C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017328"/>
    <w:rsid w:val="00215B90"/>
    <w:rsid w:val="00224089"/>
    <w:rsid w:val="00266E29"/>
    <w:rsid w:val="002704E5"/>
    <w:rsid w:val="0031051C"/>
    <w:rsid w:val="00342BBB"/>
    <w:rsid w:val="00423E53"/>
    <w:rsid w:val="00455548"/>
    <w:rsid w:val="00581D1F"/>
    <w:rsid w:val="00592D11"/>
    <w:rsid w:val="007A123D"/>
    <w:rsid w:val="008B2BFF"/>
    <w:rsid w:val="00C921BC"/>
    <w:rsid w:val="00D62C1D"/>
    <w:rsid w:val="00D832BF"/>
    <w:rsid w:val="00D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2018-10-01T20:35:00Z</cp:lastPrinted>
  <dcterms:created xsi:type="dcterms:W3CDTF">2018-10-06T20:33:00Z</dcterms:created>
  <dcterms:modified xsi:type="dcterms:W3CDTF">2018-10-06T20:33:00Z</dcterms:modified>
</cp:coreProperties>
</file>